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814" w:rsidRDefault="00940C71" w:rsidP="00D10924">
      <w:pPr>
        <w:pStyle w:val="ust"/>
        <w:spacing w:before="120" w:after="120"/>
        <w:ind w:left="0" w:firstLine="0"/>
        <w:rPr>
          <w:b/>
          <w:bCs/>
        </w:rPr>
      </w:pPr>
      <w:r w:rsidRPr="004A061C">
        <w:tab/>
      </w:r>
      <w:r w:rsidRPr="004A061C">
        <w:tab/>
      </w:r>
      <w:r w:rsidR="00D10924">
        <w:tab/>
      </w:r>
      <w:r w:rsidR="00D10924">
        <w:tab/>
      </w:r>
      <w:r w:rsidR="00D10924">
        <w:tab/>
      </w:r>
      <w:r w:rsidR="00D10924">
        <w:tab/>
      </w:r>
      <w:r w:rsidR="00D10924">
        <w:tab/>
      </w:r>
      <w:r w:rsidR="00D10924">
        <w:tab/>
      </w:r>
      <w:r w:rsidR="00D10924">
        <w:tab/>
      </w:r>
      <w:r w:rsidR="00D10924">
        <w:tab/>
      </w:r>
      <w:r w:rsidR="00D10924">
        <w:tab/>
      </w:r>
      <w:r w:rsidR="00D10924">
        <w:tab/>
      </w:r>
      <w:r w:rsidR="00D10924">
        <w:tab/>
      </w:r>
      <w:r w:rsidR="00D10924">
        <w:tab/>
      </w:r>
      <w:r w:rsidR="00D10924">
        <w:tab/>
      </w:r>
      <w:r w:rsidR="00D10924">
        <w:tab/>
      </w:r>
      <w:r w:rsidR="00FC079E">
        <w:rPr>
          <w:b/>
          <w:bCs/>
        </w:rPr>
        <w:t>Załącznik nr 5</w:t>
      </w:r>
      <w:r w:rsidR="00D20814" w:rsidRPr="007A0E00">
        <w:rPr>
          <w:b/>
          <w:bCs/>
        </w:rPr>
        <w:t xml:space="preserve"> do </w:t>
      </w:r>
      <w:proofErr w:type="spellStart"/>
      <w:r w:rsidR="00D20814" w:rsidRPr="007A0E00">
        <w:rPr>
          <w:b/>
          <w:bCs/>
        </w:rPr>
        <w:t>siwz</w:t>
      </w:r>
      <w:proofErr w:type="spellEnd"/>
      <w:r w:rsidR="00D20814" w:rsidRPr="007A0E00">
        <w:rPr>
          <w:b/>
          <w:bCs/>
        </w:rPr>
        <w:t>.</w:t>
      </w:r>
    </w:p>
    <w:p w:rsidR="00D10924" w:rsidRDefault="00D10924" w:rsidP="00D10924">
      <w:r>
        <w:t>............................................................</w:t>
      </w:r>
    </w:p>
    <w:p w:rsidR="00D10924" w:rsidRDefault="00D10924" w:rsidP="00D10924">
      <w:r>
        <w:t xml:space="preserve">(pieczęć adresowa </w:t>
      </w:r>
      <w:r w:rsidR="00D556C8">
        <w:t xml:space="preserve"> </w:t>
      </w:r>
      <w:r>
        <w:t>firmy)</w:t>
      </w:r>
    </w:p>
    <w:p w:rsidR="00D10924" w:rsidRPr="00D10924" w:rsidRDefault="00D10924" w:rsidP="00D10924">
      <w:pPr>
        <w:pStyle w:val="ust"/>
        <w:spacing w:before="120" w:after="120"/>
        <w:ind w:left="0" w:firstLine="0"/>
      </w:pPr>
    </w:p>
    <w:p w:rsidR="00D20814" w:rsidRPr="004A061C" w:rsidRDefault="00940C71" w:rsidP="00164696">
      <w:pPr>
        <w:pStyle w:val="ust"/>
        <w:spacing w:before="120" w:after="120"/>
        <w:ind w:left="0" w:firstLine="0"/>
        <w:rPr>
          <w:rFonts w:eastAsia="Batang"/>
          <w:i/>
        </w:rPr>
      </w:pPr>
      <w:r w:rsidRPr="004A061C">
        <w:tab/>
      </w:r>
      <w:r w:rsidRPr="004A061C">
        <w:tab/>
      </w:r>
      <w:r w:rsidRPr="004A061C">
        <w:tab/>
      </w:r>
      <w:r w:rsidRPr="004A061C">
        <w:tab/>
      </w:r>
      <w:r w:rsidRPr="004A061C">
        <w:tab/>
      </w:r>
      <w:r w:rsidRPr="004A061C">
        <w:tab/>
      </w:r>
      <w:r w:rsidRPr="004A061C">
        <w:tab/>
      </w:r>
      <w:r w:rsidRPr="004A061C">
        <w:tab/>
      </w:r>
      <w:r w:rsidRPr="004A061C">
        <w:tab/>
      </w:r>
    </w:p>
    <w:p w:rsidR="00D20814" w:rsidRPr="00D20814" w:rsidRDefault="005878F4" w:rsidP="002063FA">
      <w:pPr>
        <w:pStyle w:val="Default"/>
        <w:contextualSpacing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D20814">
        <w:rPr>
          <w:rFonts w:ascii="Times New Roman" w:hAnsi="Times New Roman" w:cs="Times New Roman"/>
          <w:b/>
          <w:color w:val="auto"/>
          <w:sz w:val="36"/>
          <w:szCs w:val="36"/>
        </w:rPr>
        <w:t xml:space="preserve">Wykaz osób, </w:t>
      </w:r>
    </w:p>
    <w:p w:rsidR="004A061C" w:rsidRDefault="005878F4" w:rsidP="002063FA">
      <w:pPr>
        <w:pStyle w:val="Default"/>
        <w:contextualSpacing/>
        <w:jc w:val="center"/>
        <w:rPr>
          <w:rFonts w:ascii="Times New Roman" w:hAnsi="Times New Roman" w:cs="Times New Roman"/>
          <w:b/>
          <w:color w:val="auto"/>
        </w:rPr>
      </w:pPr>
      <w:r w:rsidRPr="004A061C">
        <w:rPr>
          <w:rFonts w:ascii="Times New Roman" w:hAnsi="Times New Roman" w:cs="Times New Roman"/>
          <w:b/>
          <w:color w:val="auto"/>
        </w:rPr>
        <w:t>które będą uczestn</w:t>
      </w:r>
      <w:r w:rsidR="00D20814">
        <w:rPr>
          <w:rFonts w:ascii="Times New Roman" w:hAnsi="Times New Roman" w:cs="Times New Roman"/>
          <w:b/>
          <w:color w:val="auto"/>
        </w:rPr>
        <w:t>iczyć w wykonywaniu zamówienia:</w:t>
      </w:r>
    </w:p>
    <w:p w:rsidR="00D20814" w:rsidRDefault="00D20814" w:rsidP="002063FA">
      <w:pPr>
        <w:pStyle w:val="Default"/>
        <w:contextualSpacing/>
        <w:jc w:val="center"/>
        <w:rPr>
          <w:rFonts w:ascii="Times New Roman" w:hAnsi="Times New Roman" w:cs="Times New Roman"/>
          <w:b/>
          <w:color w:val="auto"/>
        </w:rPr>
      </w:pPr>
    </w:p>
    <w:p w:rsidR="00D76333" w:rsidRPr="00BF4001" w:rsidRDefault="00D76333" w:rsidP="00D76333">
      <w:pPr>
        <w:ind w:left="284" w:right="204" w:hanging="284"/>
        <w:jc w:val="center"/>
        <w:rPr>
          <w:b/>
        </w:rPr>
      </w:pPr>
      <w:r w:rsidRPr="00BF4001">
        <w:rPr>
          <w:b/>
        </w:rPr>
        <w:t>„</w:t>
      </w:r>
      <w:r w:rsidR="00141455">
        <w:rPr>
          <w:b/>
        </w:rPr>
        <w:t>Przebudowa wraz ze zmianą sposobu użytkowania budynku Placówki Opiekuńczo-Wychowawczej w Wydrznie z przeznaczeniem na utworzenie dwóch placówek 14 osobowych</w:t>
      </w:r>
      <w:bookmarkStart w:id="0" w:name="_GoBack"/>
      <w:bookmarkEnd w:id="0"/>
      <w:r w:rsidRPr="00BF4001">
        <w:rPr>
          <w:b/>
        </w:rPr>
        <w:t>”</w:t>
      </w:r>
    </w:p>
    <w:p w:rsidR="00D20814" w:rsidRPr="004A061C" w:rsidRDefault="00D20814" w:rsidP="002063FA">
      <w:pPr>
        <w:pStyle w:val="Default"/>
        <w:contextualSpacing/>
        <w:jc w:val="center"/>
        <w:rPr>
          <w:rFonts w:ascii="Times New Roman" w:hAnsi="Times New Roman" w:cs="Times New Roman"/>
          <w:b/>
          <w:color w:val="auto"/>
        </w:rPr>
      </w:pPr>
    </w:p>
    <w:p w:rsidR="00B163A2" w:rsidRPr="004A061C" w:rsidRDefault="00B163A2" w:rsidP="00B8434E">
      <w:pPr>
        <w:rPr>
          <w:rFonts w:eastAsia="Batang"/>
        </w:rPr>
      </w:pPr>
    </w:p>
    <w:tbl>
      <w:tblPr>
        <w:tblW w:w="1449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"/>
        <w:gridCol w:w="1934"/>
        <w:gridCol w:w="1934"/>
        <w:gridCol w:w="1984"/>
        <w:gridCol w:w="1560"/>
        <w:gridCol w:w="1701"/>
        <w:gridCol w:w="2598"/>
        <w:gridCol w:w="2164"/>
      </w:tblGrid>
      <w:tr w:rsidR="00D76333" w:rsidRPr="004A061C" w:rsidTr="00D10924">
        <w:trPr>
          <w:cantSplit/>
          <w:trHeight w:val="9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33" w:rsidRPr="004A061C" w:rsidRDefault="00D76333" w:rsidP="000E532A">
            <w:pPr>
              <w:snapToGrid w:val="0"/>
              <w:spacing w:before="120"/>
              <w:ind w:firstLine="19"/>
              <w:jc w:val="center"/>
              <w:rPr>
                <w:b/>
                <w:spacing w:val="4"/>
              </w:rPr>
            </w:pPr>
          </w:p>
          <w:p w:rsidR="00D76333" w:rsidRPr="004A061C" w:rsidRDefault="00D76333" w:rsidP="000E532A">
            <w:pPr>
              <w:snapToGrid w:val="0"/>
              <w:spacing w:before="120"/>
              <w:ind w:firstLine="19"/>
              <w:jc w:val="center"/>
              <w:rPr>
                <w:b/>
                <w:spacing w:val="4"/>
              </w:rPr>
            </w:pPr>
            <w:r w:rsidRPr="004A061C">
              <w:rPr>
                <w:b/>
                <w:spacing w:val="4"/>
              </w:rPr>
              <w:t>Lp.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33" w:rsidRPr="00A9674C" w:rsidRDefault="00D76333" w:rsidP="00FC44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Funkcja w realizacji zamówienia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33" w:rsidRPr="004A061C" w:rsidRDefault="00D76333" w:rsidP="000E532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76333" w:rsidRPr="004A061C" w:rsidRDefault="00D76333" w:rsidP="000E532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76333" w:rsidRPr="004A061C" w:rsidRDefault="00D76333" w:rsidP="000E532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A061C">
              <w:rPr>
                <w:rFonts w:ascii="Times New Roman" w:hAnsi="Times New Roman" w:cs="Times New Roman"/>
                <w:b/>
                <w:bCs/>
              </w:rPr>
              <w:t>Nazwisko i imię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33" w:rsidRPr="004A061C" w:rsidRDefault="00D76333" w:rsidP="000E532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76333" w:rsidRPr="004A061C" w:rsidRDefault="00D76333" w:rsidP="000E532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76333" w:rsidRPr="004A061C" w:rsidRDefault="00D76333" w:rsidP="000E532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A061C">
              <w:rPr>
                <w:rFonts w:ascii="Times New Roman" w:hAnsi="Times New Roman" w:cs="Times New Roman"/>
                <w:b/>
                <w:bCs/>
              </w:rPr>
              <w:t>Zakres wykonywanych czynności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33" w:rsidRPr="004A061C" w:rsidRDefault="00D76333" w:rsidP="000E532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76333" w:rsidRPr="004A061C" w:rsidRDefault="00D76333" w:rsidP="000E532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76333" w:rsidRPr="004A061C" w:rsidRDefault="00D76333" w:rsidP="000E532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1C">
              <w:rPr>
                <w:rFonts w:ascii="Times New Roman" w:hAnsi="Times New Roman" w:cs="Times New Roman"/>
                <w:b/>
                <w:bCs/>
              </w:rPr>
              <w:t>Doświadczenie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33" w:rsidRPr="004A061C" w:rsidRDefault="00D76333" w:rsidP="000E532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76333" w:rsidRPr="004A061C" w:rsidRDefault="00D76333" w:rsidP="000E532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76333" w:rsidRPr="004A061C" w:rsidRDefault="00D76333" w:rsidP="000E532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1C">
              <w:rPr>
                <w:rFonts w:ascii="Times New Roman" w:hAnsi="Times New Roman" w:cs="Times New Roman"/>
                <w:b/>
                <w:bCs/>
              </w:rPr>
              <w:t>Wykształcenie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33" w:rsidRPr="004A061C" w:rsidRDefault="00D76333" w:rsidP="000E532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76333" w:rsidRPr="004A061C" w:rsidRDefault="00D76333" w:rsidP="000E532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1C">
              <w:rPr>
                <w:rFonts w:ascii="Times New Roman" w:hAnsi="Times New Roman" w:cs="Times New Roman"/>
                <w:b/>
                <w:bCs/>
              </w:rPr>
              <w:t>Informacje na temat kwalifikacji zawodowych i uprawnień , tj.</w:t>
            </w:r>
          </w:p>
          <w:p w:rsidR="00D76333" w:rsidRPr="004A061C" w:rsidRDefault="00D76333" w:rsidP="000E532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1C">
              <w:rPr>
                <w:rFonts w:ascii="Times New Roman" w:hAnsi="Times New Roman" w:cs="Times New Roman"/>
                <w:b/>
                <w:bCs/>
              </w:rPr>
              <w:t>rodzaj i numer uprawnień.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33" w:rsidRPr="004A061C" w:rsidRDefault="00D76333" w:rsidP="000E532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76333" w:rsidRPr="004A061C" w:rsidRDefault="00D76333" w:rsidP="000E532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1C">
              <w:rPr>
                <w:rFonts w:ascii="Times New Roman" w:hAnsi="Times New Roman" w:cs="Times New Roman"/>
                <w:b/>
                <w:bCs/>
              </w:rPr>
              <w:t>Podstawa</w:t>
            </w:r>
          </w:p>
          <w:p w:rsidR="00D76333" w:rsidRDefault="00D76333" w:rsidP="000E532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1C">
              <w:rPr>
                <w:rFonts w:ascii="Times New Roman" w:hAnsi="Times New Roman" w:cs="Times New Roman"/>
                <w:b/>
                <w:bCs/>
              </w:rPr>
              <w:t xml:space="preserve">do dysponowania </w:t>
            </w:r>
          </w:p>
          <w:p w:rsidR="00D76333" w:rsidRPr="004A061C" w:rsidRDefault="00D76333" w:rsidP="000E532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1C">
              <w:rPr>
                <w:rFonts w:ascii="Times New Roman" w:hAnsi="Times New Roman" w:cs="Times New Roman"/>
                <w:b/>
                <w:bCs/>
              </w:rPr>
              <w:t>osobami ⃰</w:t>
            </w:r>
          </w:p>
          <w:p w:rsidR="00D76333" w:rsidRPr="004A061C" w:rsidRDefault="00D76333" w:rsidP="000E532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76333" w:rsidRPr="004A061C" w:rsidRDefault="00D76333" w:rsidP="000E532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333" w:rsidRPr="004A061C" w:rsidTr="00D10924">
        <w:trPr>
          <w:cantSplit/>
          <w:trHeight w:val="471"/>
        </w:trPr>
        <w:tc>
          <w:tcPr>
            <w:tcW w:w="62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D76333" w:rsidRPr="004A061C" w:rsidRDefault="00D76333" w:rsidP="00A528F5">
            <w:pPr>
              <w:snapToGrid w:val="0"/>
              <w:spacing w:before="120"/>
              <w:jc w:val="center"/>
              <w:rPr>
                <w:spacing w:val="4"/>
              </w:rPr>
            </w:pPr>
            <w:r w:rsidRPr="004A061C">
              <w:rPr>
                <w:spacing w:val="4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76333" w:rsidRPr="00141455" w:rsidRDefault="00D76333" w:rsidP="00FC441A">
            <w:pPr>
              <w:rPr>
                <w:color w:val="000000" w:themeColor="text1"/>
              </w:rPr>
            </w:pPr>
            <w:r w:rsidRPr="00141455">
              <w:rPr>
                <w:color w:val="000000" w:themeColor="text1"/>
              </w:rPr>
              <w:t>Kierownik budowy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D76333" w:rsidRPr="004A061C" w:rsidRDefault="00D76333" w:rsidP="00A528F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D76333" w:rsidRPr="004A061C" w:rsidRDefault="00D76333" w:rsidP="00A528F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6333" w:rsidRPr="004A061C" w:rsidRDefault="00D76333" w:rsidP="00A528F5">
            <w:pPr>
              <w:pStyle w:val="Default"/>
              <w:ind w:left="14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333" w:rsidRPr="004A061C" w:rsidRDefault="00D76333" w:rsidP="00A528F5">
            <w:pPr>
              <w:pStyle w:val="Default"/>
              <w:ind w:left="14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333" w:rsidRPr="004A061C" w:rsidRDefault="00D76333" w:rsidP="00A528F5">
            <w:pPr>
              <w:pStyle w:val="Default"/>
              <w:ind w:left="14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D76333" w:rsidRPr="004A061C" w:rsidRDefault="00D76333" w:rsidP="00A528F5"/>
        </w:tc>
      </w:tr>
      <w:tr w:rsidR="00D76333" w:rsidRPr="004A061C" w:rsidTr="00D10924">
        <w:trPr>
          <w:cantSplit/>
          <w:trHeight w:val="425"/>
        </w:trPr>
        <w:tc>
          <w:tcPr>
            <w:tcW w:w="62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D76333" w:rsidRPr="004A061C" w:rsidRDefault="00D76333" w:rsidP="00A528F5">
            <w:pPr>
              <w:snapToGrid w:val="0"/>
              <w:spacing w:before="120"/>
              <w:jc w:val="center"/>
              <w:rPr>
                <w:spacing w:val="4"/>
              </w:rPr>
            </w:pPr>
            <w:r w:rsidRPr="004A061C">
              <w:rPr>
                <w:spacing w:val="4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D76333" w:rsidRPr="00A9674C" w:rsidRDefault="00D76333" w:rsidP="00FC441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D76333" w:rsidRPr="004A061C" w:rsidRDefault="00D76333" w:rsidP="00A528F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D76333" w:rsidRPr="004A061C" w:rsidRDefault="00D76333" w:rsidP="00A528F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6333" w:rsidRPr="004A061C" w:rsidRDefault="00D76333" w:rsidP="00A528F5">
            <w:pPr>
              <w:pStyle w:val="Bezodstpw"/>
              <w:ind w:left="142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333" w:rsidRPr="004A061C" w:rsidRDefault="00D76333" w:rsidP="00A528F5">
            <w:pPr>
              <w:jc w:val="center"/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333" w:rsidRPr="004A061C" w:rsidRDefault="00D76333" w:rsidP="00A528F5">
            <w:pPr>
              <w:pStyle w:val="Bezodstpw"/>
              <w:ind w:left="142"/>
              <w:jc w:val="both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D76333" w:rsidRPr="004A061C" w:rsidRDefault="00D76333" w:rsidP="00A528F5"/>
        </w:tc>
      </w:tr>
      <w:tr w:rsidR="00D76333" w:rsidRPr="004A061C" w:rsidTr="00D10924">
        <w:trPr>
          <w:cantSplit/>
          <w:trHeight w:val="425"/>
        </w:trPr>
        <w:tc>
          <w:tcPr>
            <w:tcW w:w="62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D76333" w:rsidRPr="004A061C" w:rsidRDefault="00D76333" w:rsidP="00A528F5">
            <w:pPr>
              <w:snapToGrid w:val="0"/>
              <w:spacing w:before="120"/>
              <w:jc w:val="center"/>
              <w:rPr>
                <w:spacing w:val="4"/>
              </w:rPr>
            </w:pPr>
            <w:r w:rsidRPr="004A061C">
              <w:rPr>
                <w:spacing w:val="4"/>
              </w:rPr>
              <w:t>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76333" w:rsidRPr="00C60B57" w:rsidRDefault="00D76333" w:rsidP="00FC441A">
            <w:pPr>
              <w:rPr>
                <w:color w:val="FF000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D76333" w:rsidRPr="004A061C" w:rsidRDefault="00D76333" w:rsidP="00A528F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D76333" w:rsidRPr="004A061C" w:rsidRDefault="00D76333" w:rsidP="00A528F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6333" w:rsidRPr="004A061C" w:rsidRDefault="00D76333" w:rsidP="00A528F5">
            <w:pPr>
              <w:pStyle w:val="Bezodstpw"/>
              <w:ind w:left="142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333" w:rsidRPr="004A061C" w:rsidRDefault="00D76333" w:rsidP="00A528F5">
            <w:pPr>
              <w:jc w:val="center"/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333" w:rsidRPr="004A061C" w:rsidRDefault="00D76333" w:rsidP="00A528F5">
            <w:pPr>
              <w:pStyle w:val="Bezodstpw"/>
              <w:ind w:left="142"/>
              <w:jc w:val="both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D76333" w:rsidRPr="004A061C" w:rsidRDefault="00D76333" w:rsidP="00A528F5"/>
        </w:tc>
      </w:tr>
      <w:tr w:rsidR="00D76333" w:rsidRPr="004A061C" w:rsidTr="00D10924">
        <w:trPr>
          <w:cantSplit/>
          <w:trHeight w:val="541"/>
        </w:trPr>
        <w:tc>
          <w:tcPr>
            <w:tcW w:w="62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D76333" w:rsidRPr="004A061C" w:rsidRDefault="00D76333" w:rsidP="00A528F5">
            <w:pPr>
              <w:snapToGrid w:val="0"/>
              <w:spacing w:before="120"/>
              <w:jc w:val="center"/>
              <w:rPr>
                <w:spacing w:val="4"/>
              </w:rPr>
            </w:pPr>
            <w:r w:rsidRPr="004A061C">
              <w:rPr>
                <w:spacing w:val="4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D76333" w:rsidRPr="00A9674C" w:rsidRDefault="00D76333" w:rsidP="00FC441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D76333" w:rsidRPr="004A061C" w:rsidRDefault="00D76333" w:rsidP="00A528F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D76333" w:rsidRPr="004A061C" w:rsidRDefault="00D76333" w:rsidP="00A528F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6333" w:rsidRPr="004A061C" w:rsidRDefault="00D76333" w:rsidP="00A528F5">
            <w:pPr>
              <w:pStyle w:val="Bezodstpw"/>
              <w:ind w:left="142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333" w:rsidRPr="004A061C" w:rsidRDefault="00D76333" w:rsidP="00A528F5">
            <w:pPr>
              <w:jc w:val="center"/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333" w:rsidRPr="004A061C" w:rsidRDefault="00D76333" w:rsidP="00A528F5">
            <w:pPr>
              <w:pStyle w:val="Bezodstpw"/>
              <w:ind w:left="142"/>
              <w:jc w:val="both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D76333" w:rsidRPr="004A061C" w:rsidRDefault="00D76333" w:rsidP="00A528F5"/>
        </w:tc>
      </w:tr>
    </w:tbl>
    <w:p w:rsidR="00D20814" w:rsidRDefault="00D20814" w:rsidP="00A528F5">
      <w:pPr>
        <w:pStyle w:val="Default"/>
        <w:rPr>
          <w:rFonts w:ascii="Times New Roman" w:hAnsi="Times New Roman" w:cs="Times New Roman"/>
        </w:rPr>
      </w:pPr>
    </w:p>
    <w:p w:rsidR="00D20814" w:rsidRPr="00164696" w:rsidRDefault="00AB4E33" w:rsidP="00164696">
      <w:pPr>
        <w:ind w:left="360"/>
        <w:jc w:val="both"/>
        <w:rPr>
          <w:sz w:val="22"/>
          <w:szCs w:val="22"/>
        </w:rPr>
      </w:pPr>
      <w:r w:rsidRPr="004A061C">
        <w:t xml:space="preserve">* </w:t>
      </w:r>
      <w:r w:rsidR="00D76333" w:rsidRPr="00731F86">
        <w:rPr>
          <w:sz w:val="22"/>
          <w:szCs w:val="22"/>
        </w:rPr>
        <w:t xml:space="preserve">W sytuacji gdy wykonawca będzie polegał na osobach zdolnych do wykonania zamówienia innych podmiotów zobowiązany jest dołączyć pisemne zobowiązanie tych podmiotów do oddania mu </w:t>
      </w:r>
      <w:r w:rsidR="00D76333">
        <w:rPr>
          <w:sz w:val="22"/>
          <w:szCs w:val="22"/>
        </w:rPr>
        <w:t xml:space="preserve">tych osób </w:t>
      </w:r>
      <w:r w:rsidR="00D76333" w:rsidRPr="00731F86">
        <w:rPr>
          <w:sz w:val="22"/>
          <w:szCs w:val="22"/>
        </w:rPr>
        <w:t>do dyspozycji</w:t>
      </w:r>
      <w:r w:rsidR="00D76333">
        <w:rPr>
          <w:sz w:val="22"/>
          <w:szCs w:val="22"/>
        </w:rPr>
        <w:t xml:space="preserve"> na czas realizacji zamówienia.</w:t>
      </w:r>
    </w:p>
    <w:p w:rsidR="00D20814" w:rsidRDefault="00D20814" w:rsidP="00B8434E">
      <w:pPr>
        <w:pStyle w:val="ust"/>
        <w:spacing w:before="120" w:after="120"/>
        <w:ind w:left="9912" w:firstLine="0"/>
        <w:rPr>
          <w:rFonts w:eastAsia="Times New Roman"/>
          <w:bCs/>
        </w:rPr>
      </w:pPr>
    </w:p>
    <w:p w:rsidR="00D20814" w:rsidRDefault="00D20814" w:rsidP="00B8434E">
      <w:pPr>
        <w:pStyle w:val="ust"/>
        <w:spacing w:before="120" w:after="120"/>
        <w:ind w:left="9912" w:firstLine="0"/>
        <w:rPr>
          <w:rFonts w:eastAsia="Times New Roman"/>
          <w:bCs/>
        </w:rPr>
      </w:pPr>
    </w:p>
    <w:p w:rsidR="001C66C7" w:rsidRPr="009E3004" w:rsidRDefault="00D20814" w:rsidP="001C66C7">
      <w:pPr>
        <w:autoSpaceDE w:val="0"/>
        <w:autoSpaceDN w:val="0"/>
        <w:adjustRightInd w:val="0"/>
        <w:spacing w:before="60"/>
        <w:jc w:val="both"/>
        <w:rPr>
          <w:spacing w:val="-4"/>
        </w:rPr>
      </w:pPr>
      <w:r>
        <w:tab/>
      </w:r>
      <w:r w:rsidR="001C66C7">
        <w:rPr>
          <w:spacing w:val="-4"/>
        </w:rPr>
        <w:t>………………………………</w:t>
      </w:r>
      <w:r w:rsidR="001C66C7" w:rsidRPr="009E3004">
        <w:rPr>
          <w:spacing w:val="-4"/>
        </w:rPr>
        <w:tab/>
      </w:r>
      <w:r w:rsidR="001C66C7" w:rsidRPr="009E3004">
        <w:rPr>
          <w:spacing w:val="-4"/>
        </w:rPr>
        <w:tab/>
      </w:r>
      <w:r w:rsidR="001C66C7" w:rsidRPr="009E3004">
        <w:rPr>
          <w:spacing w:val="-4"/>
        </w:rPr>
        <w:tab/>
      </w:r>
      <w:r w:rsidR="001C66C7">
        <w:rPr>
          <w:spacing w:val="-4"/>
        </w:rPr>
        <w:tab/>
      </w:r>
      <w:r w:rsidR="001C66C7">
        <w:rPr>
          <w:spacing w:val="-4"/>
        </w:rPr>
        <w:tab/>
      </w:r>
      <w:r w:rsidR="001C66C7">
        <w:rPr>
          <w:spacing w:val="-4"/>
        </w:rPr>
        <w:tab/>
      </w:r>
      <w:r w:rsidR="001C66C7">
        <w:rPr>
          <w:spacing w:val="-4"/>
        </w:rPr>
        <w:tab/>
      </w:r>
      <w:r w:rsidR="001C66C7">
        <w:rPr>
          <w:spacing w:val="-4"/>
        </w:rPr>
        <w:tab/>
      </w:r>
      <w:r w:rsidR="001C66C7" w:rsidRPr="009E3004">
        <w:rPr>
          <w:spacing w:val="-4"/>
        </w:rPr>
        <w:t>…</w:t>
      </w:r>
      <w:r w:rsidR="001C66C7" w:rsidRPr="006F22CB">
        <w:rPr>
          <w:spacing w:val="-4"/>
        </w:rPr>
        <w:t>........</w:t>
      </w:r>
      <w:r w:rsidR="001C66C7" w:rsidRPr="009E3004">
        <w:rPr>
          <w:spacing w:val="-4"/>
        </w:rPr>
        <w:t>…………………………………….</w:t>
      </w:r>
    </w:p>
    <w:p w:rsidR="001C66C7" w:rsidRPr="00900E4E" w:rsidRDefault="001C66C7" w:rsidP="001C66C7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textAlignment w:val="baseline"/>
        <w:rPr>
          <w:i/>
          <w:sz w:val="18"/>
          <w:szCs w:val="18"/>
        </w:rPr>
      </w:pPr>
      <w:r>
        <w:rPr>
          <w:i/>
          <w:spacing w:val="-4"/>
          <w:sz w:val="18"/>
          <w:szCs w:val="18"/>
        </w:rPr>
        <w:t xml:space="preserve">                </w:t>
      </w:r>
      <w:r w:rsidRPr="00C776F3">
        <w:rPr>
          <w:i/>
          <w:spacing w:val="-4"/>
          <w:sz w:val="18"/>
          <w:szCs w:val="18"/>
        </w:rPr>
        <w:t xml:space="preserve">Miejscowość i data </w:t>
      </w:r>
      <w:r>
        <w:rPr>
          <w:spacing w:val="-4"/>
        </w:rPr>
        <w:t xml:space="preserve">                                                                                                                                     </w:t>
      </w:r>
      <w:r w:rsidRPr="00900E4E">
        <w:rPr>
          <w:i/>
          <w:sz w:val="18"/>
          <w:szCs w:val="18"/>
        </w:rPr>
        <w:t>pieczęć i podpis osób upoważnionych</w:t>
      </w:r>
    </w:p>
    <w:p w:rsidR="001C66C7" w:rsidRPr="00900E4E" w:rsidRDefault="001C66C7" w:rsidP="001C66C7">
      <w:pPr>
        <w:autoSpaceDE w:val="0"/>
        <w:autoSpaceDN w:val="0"/>
        <w:adjustRightInd w:val="0"/>
        <w:spacing w:before="60"/>
        <w:ind w:left="5664" w:hanging="5664"/>
        <w:rPr>
          <w:spacing w:val="-4"/>
        </w:rPr>
      </w:pPr>
      <w:r w:rsidRPr="00900E4E">
        <w:rPr>
          <w:i/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i/>
          <w:sz w:val="18"/>
          <w:szCs w:val="18"/>
        </w:rPr>
        <w:t xml:space="preserve">                                                                                                         </w:t>
      </w:r>
      <w:r w:rsidRPr="00900E4E">
        <w:rPr>
          <w:i/>
          <w:sz w:val="18"/>
          <w:szCs w:val="18"/>
        </w:rPr>
        <w:t>do reprezentowania Wykonawcy</w:t>
      </w:r>
    </w:p>
    <w:p w:rsidR="002063FA" w:rsidRPr="004A061C" w:rsidRDefault="002063FA" w:rsidP="001C66C7">
      <w:pPr>
        <w:tabs>
          <w:tab w:val="decimal" w:pos="-4820"/>
          <w:tab w:val="left" w:pos="567"/>
          <w:tab w:val="decimal" w:leader="dot" w:pos="13892"/>
          <w:tab w:val="decimal" w:leader="dot" w:pos="14317"/>
        </w:tabs>
        <w:spacing w:line="360" w:lineRule="auto"/>
        <w:ind w:left="284" w:right="204" w:hanging="284"/>
        <w:jc w:val="both"/>
        <w:rPr>
          <w:bCs/>
        </w:rPr>
      </w:pPr>
    </w:p>
    <w:p w:rsidR="002063FA" w:rsidRPr="004A061C" w:rsidRDefault="002063FA" w:rsidP="0019226C">
      <w:pPr>
        <w:pStyle w:val="ust"/>
        <w:spacing w:before="120" w:after="120"/>
        <w:ind w:left="0" w:firstLine="0"/>
        <w:rPr>
          <w:rFonts w:eastAsia="Times New Roman"/>
          <w:bCs/>
        </w:rPr>
      </w:pPr>
    </w:p>
    <w:p w:rsidR="002063FA" w:rsidRPr="004A061C" w:rsidRDefault="002063FA" w:rsidP="0019226C">
      <w:pPr>
        <w:pStyle w:val="ust"/>
        <w:spacing w:before="120" w:after="120"/>
        <w:ind w:left="0" w:firstLine="0"/>
        <w:rPr>
          <w:rFonts w:eastAsia="Times New Roman"/>
          <w:bCs/>
        </w:rPr>
      </w:pPr>
    </w:p>
    <w:p w:rsidR="002063FA" w:rsidRPr="004A061C" w:rsidRDefault="002063FA" w:rsidP="0019226C">
      <w:pPr>
        <w:pStyle w:val="ust"/>
        <w:spacing w:before="120" w:after="120"/>
        <w:ind w:left="0" w:firstLine="0"/>
        <w:rPr>
          <w:rFonts w:eastAsia="Times New Roman"/>
          <w:bCs/>
        </w:rPr>
      </w:pPr>
    </w:p>
    <w:p w:rsidR="002063FA" w:rsidRPr="004A061C" w:rsidRDefault="002063FA" w:rsidP="0019226C">
      <w:pPr>
        <w:pStyle w:val="ust"/>
        <w:spacing w:before="120" w:after="120"/>
        <w:ind w:left="0" w:firstLine="0"/>
        <w:rPr>
          <w:rFonts w:eastAsia="Times New Roman"/>
          <w:bCs/>
        </w:rPr>
      </w:pPr>
    </w:p>
    <w:sectPr w:rsidR="002063FA" w:rsidRPr="004A061C" w:rsidSect="00D20814">
      <w:headerReference w:type="default" r:id="rId8"/>
      <w:footerReference w:type="even" r:id="rId9"/>
      <w:footerReference w:type="default" r:id="rId10"/>
      <w:pgSz w:w="16838" w:h="11906" w:orient="landscape"/>
      <w:pgMar w:top="851" w:right="1418" w:bottom="851" w:left="1418" w:header="284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684" w:rsidRDefault="00D34684">
      <w:r>
        <w:separator/>
      </w:r>
    </w:p>
  </w:endnote>
  <w:endnote w:type="continuationSeparator" w:id="0">
    <w:p w:rsidR="00D34684" w:rsidRDefault="00D34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ADF" w:rsidRDefault="002F0C14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40AD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0ADF" w:rsidRDefault="00940ADF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3FA" w:rsidRDefault="002063FA">
    <w:pPr>
      <w:pStyle w:val="Stopka"/>
    </w:pPr>
  </w:p>
  <w:p w:rsidR="00940ADF" w:rsidRPr="00D33FBF" w:rsidRDefault="00940ADF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684" w:rsidRDefault="00D34684">
      <w:r>
        <w:separator/>
      </w:r>
    </w:p>
  </w:footnote>
  <w:footnote w:type="continuationSeparator" w:id="0">
    <w:p w:rsidR="00D34684" w:rsidRDefault="00D34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34E" w:rsidRDefault="00B8434E">
    <w:pPr>
      <w:pStyle w:val="Nagwek"/>
    </w:pPr>
  </w:p>
  <w:p w:rsidR="00940ADF" w:rsidRPr="008A0BF5" w:rsidRDefault="00940ADF" w:rsidP="008A0BF5">
    <w:pPr>
      <w:tabs>
        <w:tab w:val="left" w:pos="9214"/>
      </w:tabs>
      <w:spacing w:line="259" w:lineRule="auto"/>
      <w:ind w:left="1416" w:right="-2" w:hanging="1416"/>
      <w:rPr>
        <w:rFonts w:ascii="Calibri" w:hAnsi="Calibri" w:cs="Calibri"/>
        <w:color w:val="000000"/>
        <w:sz w:val="18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2" w15:restartNumberingAfterBreak="0">
    <w:nsid w:val="14FF1D27"/>
    <w:multiLevelType w:val="hybridMultilevel"/>
    <w:tmpl w:val="1AD26A36"/>
    <w:lvl w:ilvl="0" w:tplc="F85698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813F7C"/>
    <w:multiLevelType w:val="hybridMultilevel"/>
    <w:tmpl w:val="974CD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7" w15:restartNumberingAfterBreak="0">
    <w:nsid w:val="39FA72C2"/>
    <w:multiLevelType w:val="hybridMultilevel"/>
    <w:tmpl w:val="912E0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A7F6B6C"/>
    <w:multiLevelType w:val="hybridMultilevel"/>
    <w:tmpl w:val="2E04BC2C"/>
    <w:lvl w:ilvl="0" w:tplc="F85698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84BEDEFA">
      <w:start w:val="5"/>
      <w:numFmt w:val="bullet"/>
      <w:lvlText w:val=""/>
      <w:lvlJc w:val="left"/>
      <w:pPr>
        <w:ind w:left="3425" w:hanging="360"/>
      </w:pPr>
      <w:rPr>
        <w:rFonts w:ascii="Symbol" w:eastAsia="Times New Roman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0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1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2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4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6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7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8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0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2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4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7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9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0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3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41"/>
  </w:num>
  <w:num w:numId="3">
    <w:abstractNumId w:val="30"/>
  </w:num>
  <w:num w:numId="4">
    <w:abstractNumId w:val="25"/>
  </w:num>
  <w:num w:numId="5">
    <w:abstractNumId w:val="18"/>
  </w:num>
  <w:num w:numId="6">
    <w:abstractNumId w:val="33"/>
  </w:num>
  <w:num w:numId="7">
    <w:abstractNumId w:val="37"/>
  </w:num>
  <w:num w:numId="8">
    <w:abstractNumId w:val="22"/>
  </w:num>
  <w:num w:numId="9">
    <w:abstractNumId w:val="48"/>
  </w:num>
  <w:num w:numId="10">
    <w:abstractNumId w:val="53"/>
  </w:num>
  <w:num w:numId="11">
    <w:abstractNumId w:val="19"/>
  </w:num>
  <w:num w:numId="12">
    <w:abstractNumId w:val="51"/>
  </w:num>
  <w:num w:numId="13">
    <w:abstractNumId w:val="52"/>
  </w:num>
  <w:num w:numId="14">
    <w:abstractNumId w:val="11"/>
  </w:num>
  <w:num w:numId="15">
    <w:abstractNumId w:val="26"/>
  </w:num>
  <w:num w:numId="16">
    <w:abstractNumId w:val="32"/>
  </w:num>
  <w:num w:numId="17">
    <w:abstractNumId w:val="47"/>
  </w:num>
  <w:num w:numId="18">
    <w:abstractNumId w:val="21"/>
  </w:num>
  <w:num w:numId="19">
    <w:abstractNumId w:val="13"/>
  </w:num>
  <w:num w:numId="20">
    <w:abstractNumId w:val="16"/>
  </w:num>
  <w:num w:numId="21">
    <w:abstractNumId w:val="42"/>
  </w:num>
  <w:num w:numId="22">
    <w:abstractNumId w:val="17"/>
  </w:num>
  <w:num w:numId="23">
    <w:abstractNumId w:val="46"/>
  </w:num>
  <w:num w:numId="24">
    <w:abstractNumId w:val="44"/>
  </w:num>
  <w:num w:numId="25">
    <w:abstractNumId w:val="20"/>
  </w:num>
  <w:num w:numId="26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0"/>
  </w:num>
  <w:num w:numId="32">
    <w:abstractNumId w:val="10"/>
  </w:num>
  <w:num w:numId="33">
    <w:abstractNumId w:val="28"/>
  </w:num>
  <w:num w:numId="34">
    <w:abstractNumId w:val="43"/>
  </w:num>
  <w:num w:numId="35">
    <w:abstractNumId w:val="15"/>
  </w:num>
  <w:num w:numId="36">
    <w:abstractNumId w:val="50"/>
  </w:num>
  <w:num w:numId="37">
    <w:abstractNumId w:val="14"/>
  </w:num>
  <w:num w:numId="38">
    <w:abstractNumId w:val="9"/>
  </w:num>
  <w:num w:numId="39">
    <w:abstractNumId w:val="23"/>
  </w:num>
  <w:num w:numId="40">
    <w:abstractNumId w:val="38"/>
  </w:num>
  <w:num w:numId="41">
    <w:abstractNumId w:val="34"/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24"/>
  </w:num>
  <w:num w:numId="45">
    <w:abstractNumId w:val="12"/>
  </w:num>
  <w:num w:numId="46">
    <w:abstractNumId w:val="2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932"/>
    <w:rsid w:val="0000347E"/>
    <w:rsid w:val="00005154"/>
    <w:rsid w:val="000065EB"/>
    <w:rsid w:val="000066DD"/>
    <w:rsid w:val="00006898"/>
    <w:rsid w:val="00006D71"/>
    <w:rsid w:val="00007E0C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1A6C"/>
    <w:rsid w:val="00042263"/>
    <w:rsid w:val="00042B17"/>
    <w:rsid w:val="00044B6B"/>
    <w:rsid w:val="00047EF2"/>
    <w:rsid w:val="00052DA2"/>
    <w:rsid w:val="00054BF5"/>
    <w:rsid w:val="00055851"/>
    <w:rsid w:val="00061F88"/>
    <w:rsid w:val="00063849"/>
    <w:rsid w:val="00064B3D"/>
    <w:rsid w:val="000675E7"/>
    <w:rsid w:val="00070743"/>
    <w:rsid w:val="000726CE"/>
    <w:rsid w:val="00074EE7"/>
    <w:rsid w:val="00075847"/>
    <w:rsid w:val="00080D85"/>
    <w:rsid w:val="00084151"/>
    <w:rsid w:val="000858B3"/>
    <w:rsid w:val="00090A82"/>
    <w:rsid w:val="000970DD"/>
    <w:rsid w:val="000A0528"/>
    <w:rsid w:val="000A1940"/>
    <w:rsid w:val="000A1981"/>
    <w:rsid w:val="000A27ED"/>
    <w:rsid w:val="000A311C"/>
    <w:rsid w:val="000A3BB7"/>
    <w:rsid w:val="000A660B"/>
    <w:rsid w:val="000B0B94"/>
    <w:rsid w:val="000B0FF6"/>
    <w:rsid w:val="000B2EE7"/>
    <w:rsid w:val="000B37AC"/>
    <w:rsid w:val="000B525E"/>
    <w:rsid w:val="000C152C"/>
    <w:rsid w:val="000C1FE3"/>
    <w:rsid w:val="000C3646"/>
    <w:rsid w:val="000D40FD"/>
    <w:rsid w:val="000E05B9"/>
    <w:rsid w:val="000E4E2A"/>
    <w:rsid w:val="000E532A"/>
    <w:rsid w:val="000E7F53"/>
    <w:rsid w:val="000F2F96"/>
    <w:rsid w:val="0010294D"/>
    <w:rsid w:val="00102A85"/>
    <w:rsid w:val="00102C0C"/>
    <w:rsid w:val="00103155"/>
    <w:rsid w:val="001054D9"/>
    <w:rsid w:val="00114AAA"/>
    <w:rsid w:val="00114EE9"/>
    <w:rsid w:val="001201D6"/>
    <w:rsid w:val="001218E1"/>
    <w:rsid w:val="00122276"/>
    <w:rsid w:val="00126E65"/>
    <w:rsid w:val="00127CBC"/>
    <w:rsid w:val="00131262"/>
    <w:rsid w:val="001328AE"/>
    <w:rsid w:val="00134702"/>
    <w:rsid w:val="001357B0"/>
    <w:rsid w:val="00135BB5"/>
    <w:rsid w:val="00135DFE"/>
    <w:rsid w:val="00136D09"/>
    <w:rsid w:val="00137870"/>
    <w:rsid w:val="001405D1"/>
    <w:rsid w:val="00140DF0"/>
    <w:rsid w:val="00141455"/>
    <w:rsid w:val="00143610"/>
    <w:rsid w:val="0014366A"/>
    <w:rsid w:val="00145F79"/>
    <w:rsid w:val="0014707D"/>
    <w:rsid w:val="00153746"/>
    <w:rsid w:val="001568FB"/>
    <w:rsid w:val="00157704"/>
    <w:rsid w:val="0016212F"/>
    <w:rsid w:val="00162505"/>
    <w:rsid w:val="00162560"/>
    <w:rsid w:val="00164696"/>
    <w:rsid w:val="00164F38"/>
    <w:rsid w:val="00165D29"/>
    <w:rsid w:val="001720B9"/>
    <w:rsid w:val="0017416A"/>
    <w:rsid w:val="00174344"/>
    <w:rsid w:val="00176E50"/>
    <w:rsid w:val="001816EE"/>
    <w:rsid w:val="001866AD"/>
    <w:rsid w:val="00191FF7"/>
    <w:rsid w:val="0019226C"/>
    <w:rsid w:val="00192C7B"/>
    <w:rsid w:val="00194CF3"/>
    <w:rsid w:val="00197122"/>
    <w:rsid w:val="001979DB"/>
    <w:rsid w:val="001A4C70"/>
    <w:rsid w:val="001A5611"/>
    <w:rsid w:val="001A7799"/>
    <w:rsid w:val="001B000A"/>
    <w:rsid w:val="001B3135"/>
    <w:rsid w:val="001B376E"/>
    <w:rsid w:val="001B59ED"/>
    <w:rsid w:val="001B65FF"/>
    <w:rsid w:val="001C12C8"/>
    <w:rsid w:val="001C256F"/>
    <w:rsid w:val="001C3109"/>
    <w:rsid w:val="001C33AC"/>
    <w:rsid w:val="001C3C1E"/>
    <w:rsid w:val="001C4E52"/>
    <w:rsid w:val="001C66C7"/>
    <w:rsid w:val="001C67DA"/>
    <w:rsid w:val="001C7926"/>
    <w:rsid w:val="001C7C3F"/>
    <w:rsid w:val="001D6CF9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08C"/>
    <w:rsid w:val="00204600"/>
    <w:rsid w:val="00205194"/>
    <w:rsid w:val="002063FA"/>
    <w:rsid w:val="00210DCE"/>
    <w:rsid w:val="00211D44"/>
    <w:rsid w:val="0021284A"/>
    <w:rsid w:val="00212B85"/>
    <w:rsid w:val="00213968"/>
    <w:rsid w:val="00214F34"/>
    <w:rsid w:val="00222F60"/>
    <w:rsid w:val="002232E2"/>
    <w:rsid w:val="00223750"/>
    <w:rsid w:val="002248A3"/>
    <w:rsid w:val="00224C77"/>
    <w:rsid w:val="00225324"/>
    <w:rsid w:val="00227E39"/>
    <w:rsid w:val="002317DB"/>
    <w:rsid w:val="00233770"/>
    <w:rsid w:val="00241840"/>
    <w:rsid w:val="00241C6C"/>
    <w:rsid w:val="002444A8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92BFF"/>
    <w:rsid w:val="002953C0"/>
    <w:rsid w:val="002A2237"/>
    <w:rsid w:val="002A2640"/>
    <w:rsid w:val="002A4CEF"/>
    <w:rsid w:val="002A5876"/>
    <w:rsid w:val="002A7F4E"/>
    <w:rsid w:val="002B6740"/>
    <w:rsid w:val="002C28AB"/>
    <w:rsid w:val="002C317E"/>
    <w:rsid w:val="002C49D9"/>
    <w:rsid w:val="002C6B65"/>
    <w:rsid w:val="002C75A5"/>
    <w:rsid w:val="002D645D"/>
    <w:rsid w:val="002D67E0"/>
    <w:rsid w:val="002D6BEA"/>
    <w:rsid w:val="002D74BE"/>
    <w:rsid w:val="002D7AED"/>
    <w:rsid w:val="002E0A89"/>
    <w:rsid w:val="002F0291"/>
    <w:rsid w:val="002F0C14"/>
    <w:rsid w:val="002F16D6"/>
    <w:rsid w:val="002F26C4"/>
    <w:rsid w:val="002F79CA"/>
    <w:rsid w:val="00302515"/>
    <w:rsid w:val="00302B07"/>
    <w:rsid w:val="003062AC"/>
    <w:rsid w:val="00310A34"/>
    <w:rsid w:val="0031370D"/>
    <w:rsid w:val="00313888"/>
    <w:rsid w:val="00315240"/>
    <w:rsid w:val="00320DC8"/>
    <w:rsid w:val="003234A7"/>
    <w:rsid w:val="00325720"/>
    <w:rsid w:val="0032655D"/>
    <w:rsid w:val="00330A77"/>
    <w:rsid w:val="00331D6C"/>
    <w:rsid w:val="0033364D"/>
    <w:rsid w:val="00333E3F"/>
    <w:rsid w:val="00333F61"/>
    <w:rsid w:val="00334999"/>
    <w:rsid w:val="0033655A"/>
    <w:rsid w:val="00341028"/>
    <w:rsid w:val="003429D7"/>
    <w:rsid w:val="00350282"/>
    <w:rsid w:val="00351E47"/>
    <w:rsid w:val="00353E34"/>
    <w:rsid w:val="00354735"/>
    <w:rsid w:val="003600E2"/>
    <w:rsid w:val="00362C90"/>
    <w:rsid w:val="003638CB"/>
    <w:rsid w:val="00364AEE"/>
    <w:rsid w:val="00365834"/>
    <w:rsid w:val="00366630"/>
    <w:rsid w:val="00367880"/>
    <w:rsid w:val="00367A44"/>
    <w:rsid w:val="003743D2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1A6D"/>
    <w:rsid w:val="003A21AC"/>
    <w:rsid w:val="003A2551"/>
    <w:rsid w:val="003A41B1"/>
    <w:rsid w:val="003A4DC1"/>
    <w:rsid w:val="003A5908"/>
    <w:rsid w:val="003A5A9D"/>
    <w:rsid w:val="003A5E55"/>
    <w:rsid w:val="003B13A9"/>
    <w:rsid w:val="003B2184"/>
    <w:rsid w:val="003B6F73"/>
    <w:rsid w:val="003C48F1"/>
    <w:rsid w:val="003C4B19"/>
    <w:rsid w:val="003C659A"/>
    <w:rsid w:val="003C7514"/>
    <w:rsid w:val="003D1ED1"/>
    <w:rsid w:val="003D4FCB"/>
    <w:rsid w:val="003E464A"/>
    <w:rsid w:val="003E719D"/>
    <w:rsid w:val="003F0669"/>
    <w:rsid w:val="003F3E9E"/>
    <w:rsid w:val="003F49E2"/>
    <w:rsid w:val="003F503B"/>
    <w:rsid w:val="003F5826"/>
    <w:rsid w:val="003F60D2"/>
    <w:rsid w:val="00400735"/>
    <w:rsid w:val="004044CD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4632"/>
    <w:rsid w:val="00427A12"/>
    <w:rsid w:val="00436078"/>
    <w:rsid w:val="00436F25"/>
    <w:rsid w:val="004409ED"/>
    <w:rsid w:val="0044374E"/>
    <w:rsid w:val="0044434A"/>
    <w:rsid w:val="00445639"/>
    <w:rsid w:val="00446E5C"/>
    <w:rsid w:val="004501D1"/>
    <w:rsid w:val="0045165D"/>
    <w:rsid w:val="004519E7"/>
    <w:rsid w:val="00451C34"/>
    <w:rsid w:val="004538F2"/>
    <w:rsid w:val="00460E98"/>
    <w:rsid w:val="00460EBC"/>
    <w:rsid w:val="004617BB"/>
    <w:rsid w:val="00462A4F"/>
    <w:rsid w:val="004639B5"/>
    <w:rsid w:val="004671B9"/>
    <w:rsid w:val="0047062C"/>
    <w:rsid w:val="004748C0"/>
    <w:rsid w:val="00477ADD"/>
    <w:rsid w:val="00480774"/>
    <w:rsid w:val="004825FF"/>
    <w:rsid w:val="00483B12"/>
    <w:rsid w:val="00485B52"/>
    <w:rsid w:val="00490F36"/>
    <w:rsid w:val="004928AC"/>
    <w:rsid w:val="004934C5"/>
    <w:rsid w:val="00494A82"/>
    <w:rsid w:val="00494BF8"/>
    <w:rsid w:val="0049543B"/>
    <w:rsid w:val="00497855"/>
    <w:rsid w:val="004A061C"/>
    <w:rsid w:val="004A0BBB"/>
    <w:rsid w:val="004A1963"/>
    <w:rsid w:val="004A50BC"/>
    <w:rsid w:val="004A57A5"/>
    <w:rsid w:val="004A731F"/>
    <w:rsid w:val="004A76EB"/>
    <w:rsid w:val="004A7E36"/>
    <w:rsid w:val="004B50F0"/>
    <w:rsid w:val="004B5569"/>
    <w:rsid w:val="004B7266"/>
    <w:rsid w:val="004C0C45"/>
    <w:rsid w:val="004C1036"/>
    <w:rsid w:val="004C10D6"/>
    <w:rsid w:val="004C2620"/>
    <w:rsid w:val="004C4725"/>
    <w:rsid w:val="004C52C0"/>
    <w:rsid w:val="004C6EE4"/>
    <w:rsid w:val="004D3ADC"/>
    <w:rsid w:val="004D4CCE"/>
    <w:rsid w:val="004D63E9"/>
    <w:rsid w:val="004E3410"/>
    <w:rsid w:val="004E4827"/>
    <w:rsid w:val="004E5DD6"/>
    <w:rsid w:val="004E6D1D"/>
    <w:rsid w:val="004E7E25"/>
    <w:rsid w:val="004E7F7A"/>
    <w:rsid w:val="004F1DB6"/>
    <w:rsid w:val="004F31B5"/>
    <w:rsid w:val="004F4AC8"/>
    <w:rsid w:val="00500D3B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327E3"/>
    <w:rsid w:val="00532D41"/>
    <w:rsid w:val="00532DC9"/>
    <w:rsid w:val="00534E6E"/>
    <w:rsid w:val="00535B3B"/>
    <w:rsid w:val="00541202"/>
    <w:rsid w:val="0054161F"/>
    <w:rsid w:val="00541932"/>
    <w:rsid w:val="00542023"/>
    <w:rsid w:val="00545BD7"/>
    <w:rsid w:val="00546BDE"/>
    <w:rsid w:val="00546FE9"/>
    <w:rsid w:val="0055188B"/>
    <w:rsid w:val="005522C9"/>
    <w:rsid w:val="00552CB7"/>
    <w:rsid w:val="0055599C"/>
    <w:rsid w:val="005578DF"/>
    <w:rsid w:val="00562ABE"/>
    <w:rsid w:val="00563C92"/>
    <w:rsid w:val="00564049"/>
    <w:rsid w:val="00564676"/>
    <w:rsid w:val="00564ED6"/>
    <w:rsid w:val="0056694D"/>
    <w:rsid w:val="005724C6"/>
    <w:rsid w:val="0057348E"/>
    <w:rsid w:val="005748ED"/>
    <w:rsid w:val="00580642"/>
    <w:rsid w:val="00581CA3"/>
    <w:rsid w:val="00582873"/>
    <w:rsid w:val="00582D56"/>
    <w:rsid w:val="00586F80"/>
    <w:rsid w:val="005878F4"/>
    <w:rsid w:val="00590B2C"/>
    <w:rsid w:val="00590EC3"/>
    <w:rsid w:val="005916C5"/>
    <w:rsid w:val="0059172E"/>
    <w:rsid w:val="005921A0"/>
    <w:rsid w:val="00592FE4"/>
    <w:rsid w:val="00593ACF"/>
    <w:rsid w:val="00595F14"/>
    <w:rsid w:val="00596C55"/>
    <w:rsid w:val="005A1915"/>
    <w:rsid w:val="005A2018"/>
    <w:rsid w:val="005A3AF6"/>
    <w:rsid w:val="005A4EF6"/>
    <w:rsid w:val="005A7D9C"/>
    <w:rsid w:val="005B588A"/>
    <w:rsid w:val="005C02F8"/>
    <w:rsid w:val="005C13F5"/>
    <w:rsid w:val="005C1C2E"/>
    <w:rsid w:val="005C2B74"/>
    <w:rsid w:val="005C52B4"/>
    <w:rsid w:val="005C718F"/>
    <w:rsid w:val="005C74D9"/>
    <w:rsid w:val="005D3855"/>
    <w:rsid w:val="005D3E53"/>
    <w:rsid w:val="005D49B2"/>
    <w:rsid w:val="005E109B"/>
    <w:rsid w:val="005E25BB"/>
    <w:rsid w:val="005E342A"/>
    <w:rsid w:val="005E7368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12F9F"/>
    <w:rsid w:val="006230E3"/>
    <w:rsid w:val="00631F41"/>
    <w:rsid w:val="00633F9C"/>
    <w:rsid w:val="00635E34"/>
    <w:rsid w:val="00642664"/>
    <w:rsid w:val="00642E8E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15B0"/>
    <w:rsid w:val="0066323E"/>
    <w:rsid w:val="00664AC0"/>
    <w:rsid w:val="00667F63"/>
    <w:rsid w:val="00670104"/>
    <w:rsid w:val="006701F1"/>
    <w:rsid w:val="00672FAA"/>
    <w:rsid w:val="0067561C"/>
    <w:rsid w:val="006800B9"/>
    <w:rsid w:val="00680380"/>
    <w:rsid w:val="00681012"/>
    <w:rsid w:val="00682577"/>
    <w:rsid w:val="00682CD1"/>
    <w:rsid w:val="00683021"/>
    <w:rsid w:val="0068364C"/>
    <w:rsid w:val="00685194"/>
    <w:rsid w:val="00685B3C"/>
    <w:rsid w:val="00685B8D"/>
    <w:rsid w:val="0068677E"/>
    <w:rsid w:val="00694955"/>
    <w:rsid w:val="006952AC"/>
    <w:rsid w:val="00696298"/>
    <w:rsid w:val="00697860"/>
    <w:rsid w:val="00697CEE"/>
    <w:rsid w:val="006B004E"/>
    <w:rsid w:val="006B48EB"/>
    <w:rsid w:val="006B65EA"/>
    <w:rsid w:val="006B6D15"/>
    <w:rsid w:val="006C0C42"/>
    <w:rsid w:val="006C1399"/>
    <w:rsid w:val="006C3755"/>
    <w:rsid w:val="006C3D0A"/>
    <w:rsid w:val="006C3D86"/>
    <w:rsid w:val="006C5B73"/>
    <w:rsid w:val="006D0804"/>
    <w:rsid w:val="006D2130"/>
    <w:rsid w:val="006D262F"/>
    <w:rsid w:val="006D2F13"/>
    <w:rsid w:val="006D4C80"/>
    <w:rsid w:val="006E278E"/>
    <w:rsid w:val="006E2914"/>
    <w:rsid w:val="006E3411"/>
    <w:rsid w:val="006E500A"/>
    <w:rsid w:val="006E52B0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105BD"/>
    <w:rsid w:val="00711A5E"/>
    <w:rsid w:val="007125C8"/>
    <w:rsid w:val="00720FCE"/>
    <w:rsid w:val="00722E1D"/>
    <w:rsid w:val="00725372"/>
    <w:rsid w:val="007308DE"/>
    <w:rsid w:val="00730CDE"/>
    <w:rsid w:val="0073327C"/>
    <w:rsid w:val="00733CAF"/>
    <w:rsid w:val="00734D6E"/>
    <w:rsid w:val="007358E6"/>
    <w:rsid w:val="00737587"/>
    <w:rsid w:val="007469B4"/>
    <w:rsid w:val="00747E30"/>
    <w:rsid w:val="00750A35"/>
    <w:rsid w:val="0075289B"/>
    <w:rsid w:val="007548DB"/>
    <w:rsid w:val="0075499B"/>
    <w:rsid w:val="00755404"/>
    <w:rsid w:val="007572CC"/>
    <w:rsid w:val="00760527"/>
    <w:rsid w:val="00760F63"/>
    <w:rsid w:val="00762138"/>
    <w:rsid w:val="007646D7"/>
    <w:rsid w:val="00766718"/>
    <w:rsid w:val="00767954"/>
    <w:rsid w:val="00767A53"/>
    <w:rsid w:val="00770C2E"/>
    <w:rsid w:val="00771D75"/>
    <w:rsid w:val="007763E7"/>
    <w:rsid w:val="00777472"/>
    <w:rsid w:val="007775A5"/>
    <w:rsid w:val="00780A2C"/>
    <w:rsid w:val="007815A6"/>
    <w:rsid w:val="007823E9"/>
    <w:rsid w:val="00784738"/>
    <w:rsid w:val="00785B61"/>
    <w:rsid w:val="007877E3"/>
    <w:rsid w:val="00787E16"/>
    <w:rsid w:val="00792EE6"/>
    <w:rsid w:val="00793775"/>
    <w:rsid w:val="0079444B"/>
    <w:rsid w:val="007A0335"/>
    <w:rsid w:val="007A7C26"/>
    <w:rsid w:val="007B21B2"/>
    <w:rsid w:val="007C0CCF"/>
    <w:rsid w:val="007C21DB"/>
    <w:rsid w:val="007C4815"/>
    <w:rsid w:val="007C68F2"/>
    <w:rsid w:val="007C73C6"/>
    <w:rsid w:val="007D2907"/>
    <w:rsid w:val="007D29F5"/>
    <w:rsid w:val="007D2EDC"/>
    <w:rsid w:val="007D5D10"/>
    <w:rsid w:val="007E08D6"/>
    <w:rsid w:val="007E23AC"/>
    <w:rsid w:val="007E6310"/>
    <w:rsid w:val="007F0EBC"/>
    <w:rsid w:val="007F1066"/>
    <w:rsid w:val="007F34EC"/>
    <w:rsid w:val="007F3FE7"/>
    <w:rsid w:val="007F4967"/>
    <w:rsid w:val="007F4FA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75EC"/>
    <w:rsid w:val="008409B8"/>
    <w:rsid w:val="00840E8D"/>
    <w:rsid w:val="008454AD"/>
    <w:rsid w:val="00845544"/>
    <w:rsid w:val="00851265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2D84"/>
    <w:rsid w:val="00892186"/>
    <w:rsid w:val="00896C0F"/>
    <w:rsid w:val="008A0763"/>
    <w:rsid w:val="008A0BF5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E6F"/>
    <w:rsid w:val="008F558F"/>
    <w:rsid w:val="009013A5"/>
    <w:rsid w:val="00901EC6"/>
    <w:rsid w:val="009023E2"/>
    <w:rsid w:val="00902957"/>
    <w:rsid w:val="0090440F"/>
    <w:rsid w:val="009062BC"/>
    <w:rsid w:val="00910410"/>
    <w:rsid w:val="00910F57"/>
    <w:rsid w:val="0091104C"/>
    <w:rsid w:val="009137CE"/>
    <w:rsid w:val="00917F68"/>
    <w:rsid w:val="0092033A"/>
    <w:rsid w:val="0092052A"/>
    <w:rsid w:val="009218A5"/>
    <w:rsid w:val="00921AA6"/>
    <w:rsid w:val="00921B5B"/>
    <w:rsid w:val="00922357"/>
    <w:rsid w:val="00925FAA"/>
    <w:rsid w:val="00926A77"/>
    <w:rsid w:val="00930CC4"/>
    <w:rsid w:val="00936437"/>
    <w:rsid w:val="00937018"/>
    <w:rsid w:val="009370DA"/>
    <w:rsid w:val="00937E37"/>
    <w:rsid w:val="00940ADF"/>
    <w:rsid w:val="00940C71"/>
    <w:rsid w:val="009427CB"/>
    <w:rsid w:val="009433BE"/>
    <w:rsid w:val="00946D4E"/>
    <w:rsid w:val="009510D6"/>
    <w:rsid w:val="009516CD"/>
    <w:rsid w:val="00952F96"/>
    <w:rsid w:val="0095353E"/>
    <w:rsid w:val="00953976"/>
    <w:rsid w:val="009549C5"/>
    <w:rsid w:val="0095725E"/>
    <w:rsid w:val="009575DB"/>
    <w:rsid w:val="0096046C"/>
    <w:rsid w:val="00960760"/>
    <w:rsid w:val="0096108A"/>
    <w:rsid w:val="0096263A"/>
    <w:rsid w:val="00963663"/>
    <w:rsid w:val="009660DD"/>
    <w:rsid w:val="00966BB2"/>
    <w:rsid w:val="009829D9"/>
    <w:rsid w:val="00983423"/>
    <w:rsid w:val="00983D87"/>
    <w:rsid w:val="0098603A"/>
    <w:rsid w:val="009952C7"/>
    <w:rsid w:val="009970AA"/>
    <w:rsid w:val="009A0530"/>
    <w:rsid w:val="009A32D4"/>
    <w:rsid w:val="009A410D"/>
    <w:rsid w:val="009A4C9A"/>
    <w:rsid w:val="009A5616"/>
    <w:rsid w:val="009A63E0"/>
    <w:rsid w:val="009B74B6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4D28"/>
    <w:rsid w:val="009D5F18"/>
    <w:rsid w:val="009D6C0A"/>
    <w:rsid w:val="009E13F4"/>
    <w:rsid w:val="009E3077"/>
    <w:rsid w:val="009E3C0C"/>
    <w:rsid w:val="009E6B1D"/>
    <w:rsid w:val="009F246A"/>
    <w:rsid w:val="009F3788"/>
    <w:rsid w:val="009F41F4"/>
    <w:rsid w:val="009F7330"/>
    <w:rsid w:val="00A01864"/>
    <w:rsid w:val="00A0223C"/>
    <w:rsid w:val="00A05061"/>
    <w:rsid w:val="00A05C0F"/>
    <w:rsid w:val="00A06B79"/>
    <w:rsid w:val="00A06C60"/>
    <w:rsid w:val="00A10FFA"/>
    <w:rsid w:val="00A1134B"/>
    <w:rsid w:val="00A13279"/>
    <w:rsid w:val="00A14EE6"/>
    <w:rsid w:val="00A17D18"/>
    <w:rsid w:val="00A20B08"/>
    <w:rsid w:val="00A20E8F"/>
    <w:rsid w:val="00A2116D"/>
    <w:rsid w:val="00A25019"/>
    <w:rsid w:val="00A266B8"/>
    <w:rsid w:val="00A305B6"/>
    <w:rsid w:val="00A30E35"/>
    <w:rsid w:val="00A3160B"/>
    <w:rsid w:val="00A330D6"/>
    <w:rsid w:val="00A36B36"/>
    <w:rsid w:val="00A3787E"/>
    <w:rsid w:val="00A4101C"/>
    <w:rsid w:val="00A431D6"/>
    <w:rsid w:val="00A4452B"/>
    <w:rsid w:val="00A44DC7"/>
    <w:rsid w:val="00A45ED0"/>
    <w:rsid w:val="00A46A06"/>
    <w:rsid w:val="00A528F5"/>
    <w:rsid w:val="00A578F5"/>
    <w:rsid w:val="00A6013A"/>
    <w:rsid w:val="00A62E79"/>
    <w:rsid w:val="00A71CB4"/>
    <w:rsid w:val="00A72E7D"/>
    <w:rsid w:val="00A74A76"/>
    <w:rsid w:val="00A74B97"/>
    <w:rsid w:val="00A7645F"/>
    <w:rsid w:val="00A8102D"/>
    <w:rsid w:val="00A81BE2"/>
    <w:rsid w:val="00A85586"/>
    <w:rsid w:val="00A9175F"/>
    <w:rsid w:val="00A91DA3"/>
    <w:rsid w:val="00A91FE0"/>
    <w:rsid w:val="00A97F70"/>
    <w:rsid w:val="00AA4266"/>
    <w:rsid w:val="00AB068C"/>
    <w:rsid w:val="00AB0E95"/>
    <w:rsid w:val="00AB2527"/>
    <w:rsid w:val="00AB4138"/>
    <w:rsid w:val="00AB4E33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0D14"/>
    <w:rsid w:val="00AF2E5E"/>
    <w:rsid w:val="00AF4F4E"/>
    <w:rsid w:val="00AF6582"/>
    <w:rsid w:val="00B01A2A"/>
    <w:rsid w:val="00B02E5B"/>
    <w:rsid w:val="00B0402C"/>
    <w:rsid w:val="00B04961"/>
    <w:rsid w:val="00B04E14"/>
    <w:rsid w:val="00B119CC"/>
    <w:rsid w:val="00B11C33"/>
    <w:rsid w:val="00B1499E"/>
    <w:rsid w:val="00B153AF"/>
    <w:rsid w:val="00B163A2"/>
    <w:rsid w:val="00B20941"/>
    <w:rsid w:val="00B20BCF"/>
    <w:rsid w:val="00B21D2F"/>
    <w:rsid w:val="00B21E12"/>
    <w:rsid w:val="00B23988"/>
    <w:rsid w:val="00B24B09"/>
    <w:rsid w:val="00B2594C"/>
    <w:rsid w:val="00B2696B"/>
    <w:rsid w:val="00B26FE4"/>
    <w:rsid w:val="00B30789"/>
    <w:rsid w:val="00B325D8"/>
    <w:rsid w:val="00B333E3"/>
    <w:rsid w:val="00B3383A"/>
    <w:rsid w:val="00B34D59"/>
    <w:rsid w:val="00B36246"/>
    <w:rsid w:val="00B40125"/>
    <w:rsid w:val="00B4095C"/>
    <w:rsid w:val="00B418BD"/>
    <w:rsid w:val="00B47146"/>
    <w:rsid w:val="00B52161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0B1E"/>
    <w:rsid w:val="00B828B4"/>
    <w:rsid w:val="00B83427"/>
    <w:rsid w:val="00B8434E"/>
    <w:rsid w:val="00B84913"/>
    <w:rsid w:val="00B84DB4"/>
    <w:rsid w:val="00B8549E"/>
    <w:rsid w:val="00B85841"/>
    <w:rsid w:val="00B87C19"/>
    <w:rsid w:val="00B906F6"/>
    <w:rsid w:val="00B9124A"/>
    <w:rsid w:val="00B914B6"/>
    <w:rsid w:val="00B9312C"/>
    <w:rsid w:val="00B9651A"/>
    <w:rsid w:val="00B969EC"/>
    <w:rsid w:val="00BA1A68"/>
    <w:rsid w:val="00BA1A8D"/>
    <w:rsid w:val="00BA2601"/>
    <w:rsid w:val="00BA3337"/>
    <w:rsid w:val="00BA4BBD"/>
    <w:rsid w:val="00BA5C7E"/>
    <w:rsid w:val="00BA7C69"/>
    <w:rsid w:val="00BB19B8"/>
    <w:rsid w:val="00BB7015"/>
    <w:rsid w:val="00BC0322"/>
    <w:rsid w:val="00BC077D"/>
    <w:rsid w:val="00BC4A55"/>
    <w:rsid w:val="00BD1112"/>
    <w:rsid w:val="00BD2D8F"/>
    <w:rsid w:val="00BD58A4"/>
    <w:rsid w:val="00BD729C"/>
    <w:rsid w:val="00BD7949"/>
    <w:rsid w:val="00BE087A"/>
    <w:rsid w:val="00BE0A7B"/>
    <w:rsid w:val="00BE28EE"/>
    <w:rsid w:val="00BE38A8"/>
    <w:rsid w:val="00BF15F1"/>
    <w:rsid w:val="00BF1BAE"/>
    <w:rsid w:val="00BF3244"/>
    <w:rsid w:val="00BF353D"/>
    <w:rsid w:val="00BF6EFD"/>
    <w:rsid w:val="00BF78FD"/>
    <w:rsid w:val="00C015A6"/>
    <w:rsid w:val="00C0164D"/>
    <w:rsid w:val="00C02FE9"/>
    <w:rsid w:val="00C04562"/>
    <w:rsid w:val="00C10C91"/>
    <w:rsid w:val="00C12D87"/>
    <w:rsid w:val="00C14458"/>
    <w:rsid w:val="00C153BB"/>
    <w:rsid w:val="00C179E7"/>
    <w:rsid w:val="00C22F62"/>
    <w:rsid w:val="00C24130"/>
    <w:rsid w:val="00C244CC"/>
    <w:rsid w:val="00C244E8"/>
    <w:rsid w:val="00C27669"/>
    <w:rsid w:val="00C27BFA"/>
    <w:rsid w:val="00C300AC"/>
    <w:rsid w:val="00C31DF3"/>
    <w:rsid w:val="00C31EC8"/>
    <w:rsid w:val="00C34684"/>
    <w:rsid w:val="00C34DE1"/>
    <w:rsid w:val="00C353CF"/>
    <w:rsid w:val="00C359DA"/>
    <w:rsid w:val="00C4348A"/>
    <w:rsid w:val="00C451BB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7756A"/>
    <w:rsid w:val="00C810D6"/>
    <w:rsid w:val="00C82F0B"/>
    <w:rsid w:val="00C920BE"/>
    <w:rsid w:val="00C9266C"/>
    <w:rsid w:val="00C97C1D"/>
    <w:rsid w:val="00CA152F"/>
    <w:rsid w:val="00CA4619"/>
    <w:rsid w:val="00CA7EF1"/>
    <w:rsid w:val="00CB49E0"/>
    <w:rsid w:val="00CB6C60"/>
    <w:rsid w:val="00CC2C7F"/>
    <w:rsid w:val="00CC3229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7014"/>
    <w:rsid w:val="00CE7699"/>
    <w:rsid w:val="00CF04AF"/>
    <w:rsid w:val="00CF285B"/>
    <w:rsid w:val="00CF2B9E"/>
    <w:rsid w:val="00CF2E3A"/>
    <w:rsid w:val="00CF3E72"/>
    <w:rsid w:val="00D03EA0"/>
    <w:rsid w:val="00D04517"/>
    <w:rsid w:val="00D0511E"/>
    <w:rsid w:val="00D0741A"/>
    <w:rsid w:val="00D1025F"/>
    <w:rsid w:val="00D10924"/>
    <w:rsid w:val="00D12DCC"/>
    <w:rsid w:val="00D14073"/>
    <w:rsid w:val="00D1415B"/>
    <w:rsid w:val="00D14DCB"/>
    <w:rsid w:val="00D16E6D"/>
    <w:rsid w:val="00D20814"/>
    <w:rsid w:val="00D22BE4"/>
    <w:rsid w:val="00D24228"/>
    <w:rsid w:val="00D25F02"/>
    <w:rsid w:val="00D26C21"/>
    <w:rsid w:val="00D323C0"/>
    <w:rsid w:val="00D32776"/>
    <w:rsid w:val="00D32BB1"/>
    <w:rsid w:val="00D33FBF"/>
    <w:rsid w:val="00D34237"/>
    <w:rsid w:val="00D3459A"/>
    <w:rsid w:val="00D34684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56C8"/>
    <w:rsid w:val="00D55CC8"/>
    <w:rsid w:val="00D56446"/>
    <w:rsid w:val="00D6108E"/>
    <w:rsid w:val="00D61235"/>
    <w:rsid w:val="00D62C30"/>
    <w:rsid w:val="00D62FF6"/>
    <w:rsid w:val="00D64008"/>
    <w:rsid w:val="00D66C5E"/>
    <w:rsid w:val="00D67073"/>
    <w:rsid w:val="00D74199"/>
    <w:rsid w:val="00D744B1"/>
    <w:rsid w:val="00D75890"/>
    <w:rsid w:val="00D76333"/>
    <w:rsid w:val="00D763BF"/>
    <w:rsid w:val="00D7723B"/>
    <w:rsid w:val="00D77B5D"/>
    <w:rsid w:val="00D77E3D"/>
    <w:rsid w:val="00D80548"/>
    <w:rsid w:val="00D823C9"/>
    <w:rsid w:val="00D83216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6FCE"/>
    <w:rsid w:val="00DD0167"/>
    <w:rsid w:val="00DD2EAB"/>
    <w:rsid w:val="00DD3005"/>
    <w:rsid w:val="00DD3AAC"/>
    <w:rsid w:val="00DE0673"/>
    <w:rsid w:val="00DE4C0F"/>
    <w:rsid w:val="00DE5733"/>
    <w:rsid w:val="00DE67E4"/>
    <w:rsid w:val="00DE75D3"/>
    <w:rsid w:val="00DE7EFD"/>
    <w:rsid w:val="00DF01CD"/>
    <w:rsid w:val="00DF1AE3"/>
    <w:rsid w:val="00DF4C5D"/>
    <w:rsid w:val="00DF5D0D"/>
    <w:rsid w:val="00DF68C8"/>
    <w:rsid w:val="00E00090"/>
    <w:rsid w:val="00E1065D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B6D"/>
    <w:rsid w:val="00E61DB6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2BDF"/>
    <w:rsid w:val="00EA4C1A"/>
    <w:rsid w:val="00EA7F52"/>
    <w:rsid w:val="00EB1584"/>
    <w:rsid w:val="00EB26BF"/>
    <w:rsid w:val="00EB567B"/>
    <w:rsid w:val="00EB5DC0"/>
    <w:rsid w:val="00EB6A66"/>
    <w:rsid w:val="00EB6F6F"/>
    <w:rsid w:val="00EC1621"/>
    <w:rsid w:val="00EC37C7"/>
    <w:rsid w:val="00EC4352"/>
    <w:rsid w:val="00EC538A"/>
    <w:rsid w:val="00EC76A1"/>
    <w:rsid w:val="00ED4C88"/>
    <w:rsid w:val="00EE1951"/>
    <w:rsid w:val="00EE318B"/>
    <w:rsid w:val="00EE3C74"/>
    <w:rsid w:val="00EE48CC"/>
    <w:rsid w:val="00EE7A93"/>
    <w:rsid w:val="00EF0428"/>
    <w:rsid w:val="00EF07DA"/>
    <w:rsid w:val="00EF07E9"/>
    <w:rsid w:val="00EF0C90"/>
    <w:rsid w:val="00EF1B4A"/>
    <w:rsid w:val="00EF2963"/>
    <w:rsid w:val="00EF39FF"/>
    <w:rsid w:val="00F0084C"/>
    <w:rsid w:val="00F042DF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F8C"/>
    <w:rsid w:val="00F31F89"/>
    <w:rsid w:val="00F3327F"/>
    <w:rsid w:val="00F35450"/>
    <w:rsid w:val="00F37CEB"/>
    <w:rsid w:val="00F4024A"/>
    <w:rsid w:val="00F4067B"/>
    <w:rsid w:val="00F41D8C"/>
    <w:rsid w:val="00F41E2A"/>
    <w:rsid w:val="00F45126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0521"/>
    <w:rsid w:val="00F713BE"/>
    <w:rsid w:val="00F722E1"/>
    <w:rsid w:val="00F72305"/>
    <w:rsid w:val="00F72671"/>
    <w:rsid w:val="00F728E0"/>
    <w:rsid w:val="00F7713A"/>
    <w:rsid w:val="00F80B9A"/>
    <w:rsid w:val="00F81D19"/>
    <w:rsid w:val="00F920EB"/>
    <w:rsid w:val="00F92B36"/>
    <w:rsid w:val="00F92BD6"/>
    <w:rsid w:val="00FA12D9"/>
    <w:rsid w:val="00FA1C7E"/>
    <w:rsid w:val="00FB1331"/>
    <w:rsid w:val="00FB2E1F"/>
    <w:rsid w:val="00FC079E"/>
    <w:rsid w:val="00FC274B"/>
    <w:rsid w:val="00FC51CC"/>
    <w:rsid w:val="00FD0F46"/>
    <w:rsid w:val="00FD1473"/>
    <w:rsid w:val="00FD24DC"/>
    <w:rsid w:val="00FD2552"/>
    <w:rsid w:val="00FD27EC"/>
    <w:rsid w:val="00FD2A40"/>
    <w:rsid w:val="00FD77B3"/>
    <w:rsid w:val="00FE39AD"/>
    <w:rsid w:val="00FE3D47"/>
    <w:rsid w:val="00FE4C58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64F027"/>
  <w15:docId w15:val="{3A2357DB-E65E-4E6E-9935-4600B678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C37C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1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eastAsia="en-US"/>
    </w:rPr>
  </w:style>
  <w:style w:type="character" w:customStyle="1" w:styleId="Nagwek9Znak">
    <w:name w:val="Nagłówek 9 Znak"/>
    <w:link w:val="Nagwek9"/>
    <w:rsid w:val="00DA509A"/>
    <w:rPr>
      <w:sz w:val="32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DA509A"/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paragraph" w:customStyle="1" w:styleId="default0">
    <w:name w:val="default"/>
    <w:basedOn w:val="Normalny"/>
    <w:rsid w:val="003265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C6D2A-0FA3-4DDE-87B3-40196E8DA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Jarosław Poznański</cp:lastModifiedBy>
  <cp:revision>2</cp:revision>
  <cp:lastPrinted>2018-07-17T05:30:00Z</cp:lastPrinted>
  <dcterms:created xsi:type="dcterms:W3CDTF">2020-06-15T11:34:00Z</dcterms:created>
  <dcterms:modified xsi:type="dcterms:W3CDTF">2020-06-15T11:34:00Z</dcterms:modified>
</cp:coreProperties>
</file>